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ksttreci21"/>
        <w:shd w:val="clear" w:color="auto" w:fill="auto"/>
        <w:spacing w:lineRule="auto" w:line="290"/>
        <w:ind w:left="6379"/>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i/>
          <w:i/>
          <w:color w:val="auto"/>
        </w:rPr>
      </w:pPr>
      <w:bookmarkStart w:id="0" w:name="_GoBack"/>
      <w:bookmarkEnd w:id="0"/>
      <w:r>
        <w:rPr>
          <w:b/>
          <w:bCs/>
        </w:rPr>
        <w:t>Załącznik nr 5</w:t>
      </w:r>
    </w:p>
    <w:p>
      <w:pPr>
        <w:pStyle w:val="Title"/>
        <w:rPr>
          <w:rFonts w:ascii="Calibri" w:hAnsi="Calibri" w:asciiTheme="minorHAnsi" w:hAnsiTheme="minorHAnsi"/>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jc w:val="both"/>
        <w:rPr>
          <w:rFonts w:ascii="Calibri" w:hAnsi="Calibri" w:eastAsia="Arial" w:cs="Calibri" w:asciiTheme="minorHAnsi" w:hAnsiTheme="minorHAnsi"/>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Heading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Layout w:type="fixed"/>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hanging="284" w:left="284"/>
              <w:jc w:val="both"/>
              <w:rPr>
                <w:rFonts w:ascii="Calibri" w:hAnsi="Calibri" w:cs="Verdana" w:asciiTheme="minorHAnsi" w:hAnsiTheme="minorHAnsi"/>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Layout w:type="fixed"/>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hanging="284" w:left="284"/>
              <w:jc w:val="both"/>
              <w:rPr>
                <w:rFonts w:ascii="Calibri" w:hAnsi="Calibri" w:cs="Calibri" w:asciiTheme="minorHAnsi" w:hAnsiTheme="minorHAnsi"/>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FootnoteReference"/>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Heading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4"/>
        <w:gridCol w:w="3142"/>
        <w:gridCol w:w="1806"/>
        <w:gridCol w:w="2059"/>
      </w:tblGrid>
      <w:tr>
        <w:trPr>
          <w:trHeight w:val="498" w:hRule="atLeast"/>
        </w:trPr>
        <w:tc>
          <w:tcPr>
            <w:tcW w:w="9211" w:type="dxa"/>
            <w:gridSpan w:val="4"/>
            <w:tcBorders/>
            <w:shd w:color="auto" w:fill="DDD9C3" w:themeFill="background2" w:themeFillShade="e6" w:val="clear"/>
            <w:vAlign w:val="center"/>
          </w:tcPr>
          <w:p>
            <w:pPr>
              <w:pStyle w:val="ListParagraph"/>
              <w:widowControl/>
              <w:numPr>
                <w:ilvl w:val="0"/>
                <w:numId w:val="1"/>
              </w:numPr>
              <w:suppressAutoHyphens w:val="true"/>
              <w:spacing w:before="0" w:after="0"/>
              <w:contextualSpacing/>
              <w:jc w:val="left"/>
              <w:rPr>
                <w:rFonts w:ascii="Calibri" w:hAnsi="Calibri" w:cs="Verdana" w:asciiTheme="minorHAnsi" w:hAnsiTheme="minorHAnsi"/>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4" w:type="dxa"/>
            <w:tcBorders/>
            <w:shd w:color="auto" w:fill="DDD9C3" w:themeFill="background2" w:themeFillShade="e6" w:val="clear"/>
            <w:vAlign w:val="center"/>
          </w:tcPr>
          <w:p>
            <w:pPr>
              <w:pStyle w:val="Normal"/>
              <w:widowControl/>
              <w:suppressAutoHyphens w:val="true"/>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Lp.</w:t>
            </w:r>
          </w:p>
        </w:tc>
        <w:tc>
          <w:tcPr>
            <w:tcW w:w="3142" w:type="dxa"/>
            <w:tcBorders/>
            <w:shd w:color="auto" w:fill="DDD9C3" w:themeFill="background2" w:themeFillShade="e6" w:val="clear"/>
            <w:vAlign w:val="center"/>
          </w:tcPr>
          <w:p>
            <w:pPr>
              <w:pStyle w:val="Normal"/>
              <w:widowControl/>
              <w:suppressAutoHyphens w:val="true"/>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Rodzaj kosztu</w:t>
            </w:r>
          </w:p>
        </w:tc>
        <w:tc>
          <w:tcPr>
            <w:tcW w:w="1806" w:type="dxa"/>
            <w:tcBorders/>
            <w:shd w:color="auto" w:fill="DDD9C3" w:themeFill="background2" w:themeFillShade="e6" w:val="clear"/>
            <w:vAlign w:val="center"/>
          </w:tcPr>
          <w:p>
            <w:pPr>
              <w:pStyle w:val="Normal"/>
              <w:widowControl/>
              <w:suppressAutoHyphens w:val="true"/>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suppressAutoHyphens w:val="true"/>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(w zł)</w:t>
            </w:r>
          </w:p>
        </w:tc>
        <w:tc>
          <w:tcPr>
            <w:tcW w:w="2059" w:type="dxa"/>
            <w:tcBorders/>
            <w:shd w:color="auto" w:fill="DDD9C3" w:themeFill="background2" w:themeFillShade="e6" w:val="clear"/>
            <w:vAlign w:val="center"/>
          </w:tcPr>
          <w:p>
            <w:pPr>
              <w:pStyle w:val="Normal"/>
              <w:widowControl/>
              <w:suppressAutoHyphens w:val="true"/>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suppressAutoHyphens w:val="true"/>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4" w:type="dxa"/>
            <w:tcBorders/>
            <w:shd w:color="auto" w:fill="DDD9C3" w:themeFill="background2" w:themeFillShade="e6" w:val="clear"/>
          </w:tcPr>
          <w:p>
            <w:pPr>
              <w:pStyle w:val="Normal"/>
              <w:widowControl/>
              <w:suppressAutoHyphens w:val="true"/>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48" w:type="dxa"/>
            <w:gridSpan w:val="2"/>
            <w:tcBorders/>
            <w:shd w:color="auto" w:fill="DDD9C3" w:themeFill="background2" w:themeFillShade="e6" w:val="clear"/>
          </w:tcPr>
          <w:p>
            <w:pPr>
              <w:pStyle w:val="Normal"/>
              <w:widowControl/>
              <w:suppressAutoHyphens w:val="true"/>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2059" w:type="dxa"/>
            <w:tcBorders/>
            <w:shd w:color="auto" w:fill="DDD9C3" w:themeFill="background2" w:themeFillShade="e6" w:val="clear"/>
          </w:tcPr>
          <w:p>
            <w:pPr>
              <w:pStyle w:val="Normal"/>
              <w:widowControl/>
              <w:suppressAutoHyphens w:val="true"/>
              <w:spacing w:before="0" w:after="0"/>
              <w:jc w:val="left"/>
              <w:rPr>
                <w:rFonts w:ascii="Calibri" w:hAnsi="Calibri" w:cs="Calibri" w:asciiTheme="minorHAnsi" w:cstheme="minorHAnsi" w:hAnsiTheme="minorHAnsi"/>
                <w:b/>
                <w:sz w:val="18"/>
                <w:szCs w:val="20"/>
              </w:rPr>
            </w:pPr>
            <w:r>
              <w:rPr>
                <w:rFonts w:cs="Calibri" w:cstheme="minorHAnsi" w:ascii="Calibri" w:hAnsi="Calibri"/>
                <w:b/>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suppressAutoHyphens w:val="true"/>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widowControl/>
              <w:suppressAutoHyphens w:val="true"/>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48" w:type="dxa"/>
            <w:gridSpan w:val="2"/>
            <w:tcBorders/>
            <w:shd w:color="auto" w:fill="DDD9C3" w:themeFill="background2" w:themeFillShade="e6" w:val="clear"/>
          </w:tcPr>
          <w:p>
            <w:pPr>
              <w:pStyle w:val="Normal"/>
              <w:widowControl/>
              <w:suppressAutoHyphens w:val="true"/>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2059" w:type="dxa"/>
            <w:tcBorders/>
            <w:shd w:color="auto" w:fill="DDD9C3" w:themeFill="background2" w:themeFillShade="e6" w:val="clear"/>
          </w:tcPr>
          <w:p>
            <w:pPr>
              <w:pStyle w:val="Normal"/>
              <w:widowControl/>
              <w:suppressAutoHyphens w:val="true"/>
              <w:spacing w:before="0" w:after="0"/>
              <w:jc w:val="left"/>
              <w:rPr>
                <w:rFonts w:ascii="Calibri" w:hAnsi="Calibri" w:cs="Calibri" w:asciiTheme="minorHAnsi" w:cstheme="minorHAnsi" w:hAnsiTheme="minorHAnsi"/>
                <w:b/>
                <w:sz w:val="18"/>
                <w:szCs w:val="20"/>
              </w:rPr>
            </w:pPr>
            <w:r>
              <w:rPr>
                <w:rFonts w:cs="Calibri" w:cstheme="minorHAnsi" w:ascii="Calibri" w:hAnsi="Calibri"/>
                <w:b/>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suppressAutoHyphens w:val="true"/>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suppressAutoHyphens w:val="true"/>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6"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widowControl/>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Layout w:type="fixed"/>
        <w:tblCellMar>
          <w:top w:w="0" w:type="dxa"/>
          <w:left w:w="70" w:type="dxa"/>
          <w:bottom w:w="0" w:type="dxa"/>
          <w:right w:w="70" w:type="dxa"/>
        </w:tblCellMar>
        <w:tblLook w:firstRow="0" w:noVBand="0" w:lastRow="0" w:firstColumn="0" w:lastColumn="0" w:noHBand="0" w:val="0000"/>
      </w:tblPr>
      <w:tblGrid>
        <w:gridCol w:w="482"/>
        <w:gridCol w:w="799"/>
        <w:gridCol w:w="5683"/>
        <w:gridCol w:w="914"/>
        <w:gridCol w:w="1334"/>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Lp.</w:t>
            </w:r>
          </w:p>
        </w:tc>
        <w:tc>
          <w:tcPr>
            <w:tcW w:w="6482"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Źródło finansowania</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16"/>
                <w:szCs w:val="20"/>
              </w:rPr>
            </w:pPr>
            <w:r>
              <w:rPr>
                <w:rFonts w:cs="Calibri" w:ascii="Calibri" w:hAnsi="Calibri" w:asciiTheme="minorHAnsi" w:hAnsiTheme="minorHAnsi"/>
                <w:b/>
                <w:color w:val="auto"/>
                <w:sz w:val="16"/>
                <w:szCs w:val="20"/>
              </w:rPr>
              <w:t>Koszty zgodnie z umową</w:t>
            </w:r>
          </w:p>
        </w:tc>
        <w:tc>
          <w:tcPr>
            <w:tcW w:w="133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2"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799"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1.3</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2"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482"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r>
              <w:rPr>
                <w:rStyle w:val="FootnoteReference"/>
                <w:rFonts w:cs="Calibri" w:ascii="Calibri" w:hAnsi="Calibri" w:asciiTheme="minorHAnsi" w:hAnsiTheme="minorHAnsi"/>
                <w:color w:val="auto"/>
                <w:sz w:val="20"/>
                <w:szCs w:val="20"/>
              </w:rPr>
              <w:footnoteReference w:id="3"/>
            </w:r>
            <w:bookmarkEnd w:id="1"/>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2.2</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9"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2.3</w:t>
            </w:r>
          </w:p>
        </w:tc>
        <w:tc>
          <w:tcPr>
            <w:tcW w:w="5683"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FootnoteReference"/>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914" w:type="dxa"/>
            <w:vMerge w:val="restart"/>
            <w:tcBorders>
              <w:top w:val="single" w:sz="6" w:space="0" w:color="000000"/>
              <w:left w:val="single" w:sz="4" w:space="0" w:color="000000"/>
              <w:bottom w:val="single" w:sz="6"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vMerge w:val="restart"/>
            <w:tcBorders>
              <w:top w:val="single" w:sz="6" w:space="0" w:color="000000"/>
              <w:left w:val="single" w:sz="4" w:space="0" w:color="000000"/>
              <w:bottom w:val="single" w:sz="6"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9"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5683"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914" w:type="dxa"/>
            <w:vMerge w:val="continue"/>
            <w:tcBorders>
              <w:left w:val="single" w:sz="4" w:space="0" w:color="000000"/>
              <w:bottom w:val="single" w:sz="6"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334" w:type="dxa"/>
            <w:vMerge w:val="continue"/>
            <w:tcBorders>
              <w:left w:val="single" w:sz="4" w:space="0" w:color="000000"/>
              <w:bottom w:val="single" w:sz="6"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r>
      <w:tr>
        <w:trPr>
          <w:trHeight w:val="65" w:hRule="atLeast"/>
        </w:trPr>
        <w:tc>
          <w:tcPr>
            <w:tcW w:w="482"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9"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2.4</w:t>
            </w:r>
          </w:p>
        </w:tc>
        <w:tc>
          <w:tcPr>
            <w:tcW w:w="5683"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3.1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3.2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FootnoteReference"/>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FootnoteReference"/>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FootnoteReference"/>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FootnoteReference"/>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color w:val="auto"/>
                <w:sz w:val="20"/>
                <w:szCs w:val="18"/>
              </w:rPr>
            </w:pPr>
            <w:r>
              <w:rPr>
                <w:rFonts w:cs="Calibri" w:ascii="Calibri" w:hAnsi="Calibri"/>
                <w:b/>
                <w:color w:val="auto"/>
                <w:sz w:val="20"/>
                <w:szCs w:val="20"/>
              </w:rPr>
              <w:t>Udział wkładu osobowego i wkładu rzeczowego w stosunku do otrzymanej kwoty dotacji</w:t>
            </w:r>
            <w:r>
              <w:rPr>
                <w:rStyle w:val="FootnoteReference"/>
                <w:rFonts w:cs="Calibri" w:ascii="Calibri" w:hAnsi="Calibri"/>
                <w:color w:val="auto"/>
                <w:sz w:val="20"/>
                <w:szCs w:val="20"/>
              </w:rPr>
              <w:footnoteReference w:id="9"/>
            </w:r>
            <w:r>
              <w:rPr>
                <w:rFonts w:cs="Calibri" w:ascii="Calibri" w:hAnsi="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Layout w:type="fixed"/>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hanging="142" w:left="142"/>
              <w:jc w:val="both"/>
              <w:rPr>
                <w:rFonts w:ascii="Calibri" w:hAnsi="Calibri" w:cs="Calibri" w:asciiTheme="minorHAnsi" w:hAnsiTheme="minorHAnsi"/>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jc w:val="both"/>
              <w:rPr>
                <w:rFonts w:ascii="Calibri" w:hAnsi="Calibri" w:cs="Calibri" w:asciiTheme="minorHAnsi" w:hAnsiTheme="minorHAnsi"/>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Layout w:type="fixed"/>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hanging="284" w:left="284"/>
              <w:jc w:val="both"/>
              <w:rPr>
                <w:rFonts w:ascii="Calibri" w:hAnsi="Calibri" w:cs="Calibri" w:asciiTheme="minorHAnsi" w:hAnsiTheme="minorHAnsi"/>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Heading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hanging="284" w:left="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hanging="284" w:left="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hanging="284" w:left="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hanging="284" w:left="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jc w:val="both"/>
              <w:rPr>
                <w:rFonts w:ascii="Calibri" w:hAnsi="Calibri" w:cs="Calibri" w:asciiTheme="minorHAnsi" w:hAnsiTheme="minorHAnsi"/>
                <w:sz w:val="20"/>
                <w:szCs w:val="22"/>
              </w:rPr>
            </w:pPr>
            <w:r>
              <w:rPr>
                <w:rFonts w:cs="Calibri" w:ascii="Calibri" w:hAnsi="Calibri"/>
                <w:sz w:val="20"/>
                <w:szCs w:val="22"/>
              </w:rPr>
            </w:r>
          </w:p>
          <w:p>
            <w:pPr>
              <w:pStyle w:val="Normal"/>
              <w:ind w:right="-108"/>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jc w:val="center"/>
              <w:rPr>
                <w:rFonts w:ascii="Calibri" w:hAnsi="Calibri" w:cs="Calibri" w:asciiTheme="minorHAnsi" w:hAnsiTheme="minorHAnsi"/>
                <w:sz w:val="18"/>
                <w:szCs w:val="22"/>
              </w:rPr>
            </w:pPr>
            <w:r>
              <w:rPr>
                <w:rFonts w:cs="Calibri" w:ascii="Calibri" w:hAnsi="Calibri"/>
                <w:sz w:val="18"/>
                <w:szCs w:val="22"/>
              </w:rPr>
            </w:r>
          </w:p>
          <w:p>
            <w:pPr>
              <w:pStyle w:val="Normal"/>
              <w:ind w:right="-108"/>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ind w:right="-108"/>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FootnoteReference"/>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Fonts w:cs="Verdana" w:ascii="Calibri" w:hAnsi="Calibri"/>
          <w:sz w:val="16"/>
          <w:szCs w:val="16"/>
        </w:rPr>
      </w:r>
    </w:p>
    <w:sectPr>
      <w:footerReference w:type="default" r:id="rId2"/>
      <w:footnotePr>
        <w:numFmt w:val="decimal"/>
      </w:footnotePr>
      <w:type w:val="nextPage"/>
      <w:pgSz w:w="11906" w:h="16838"/>
      <w:pgMar w:left="1418" w:right="1276" w:gutter="0" w:header="0" w:top="1077" w:footer="709" w:bottom="125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xml:space="preserve">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ind w:hanging="142" w:left="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FootnoteText"/>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Heading1">
    <w:name w:val="Heading 1"/>
    <w:basedOn w:val="Normal"/>
    <w:next w:val="Normal"/>
    <w:qFormat/>
    <w:rsid w:val="00ef7b96"/>
    <w:pPr>
      <w:spacing w:before="240" w:after="0"/>
      <w:jc w:val="right"/>
      <w:outlineLvl w:val="0"/>
    </w:pPr>
    <w:rPr>
      <w:b/>
      <w:bCs/>
    </w:rPr>
  </w:style>
  <w:style w:type="paragraph" w:styleId="Heading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Heading3">
    <w:name w:val="Heading 3"/>
    <w:basedOn w:val="Normal"/>
    <w:next w:val="Normal"/>
    <w:qFormat/>
    <w:rsid w:val="00ef7b96"/>
    <w:pPr>
      <w:spacing w:before="240" w:after="60"/>
      <w:outlineLvl w:val="2"/>
    </w:pPr>
    <w:rPr>
      <w:rFonts w:ascii="Arial" w:hAnsi="Arial" w:eastAsia="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tabs>
        <w:tab w:val="clear" w:pos="720"/>
        <w:tab w:val="left" w:pos="283" w:leader="none"/>
      </w:tabs>
      <w:spacing w:lineRule="auto" w:line="360"/>
      <w:ind w:hanging="283" w:left="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qFormat/>
    <w:rsid w:val="007212a9"/>
    <w:rPr>
      <w:color w:val="000000"/>
    </w:rPr>
  </w:style>
  <w:style w:type="character" w:styleId="TytuZnak" w:customStyle="1">
    <w:name w:val="Tytuł Znak"/>
    <w:qFormat/>
    <w:rsid w:val="007212a9"/>
    <w:rPr>
      <w:rFonts w:ascii="Arial" w:hAnsi="Arial" w:eastAsia="Arial" w:cs="Arial"/>
      <w:b/>
      <w:bCs/>
      <w:color w:val="000000"/>
      <w:sz w:val="32"/>
      <w:szCs w:val="32"/>
    </w:rPr>
  </w:style>
  <w:style w:type="character" w:styleId="PodtytuZnak" w:customStyle="1">
    <w:name w:val="Podtytuł Znak"/>
    <w:qFormat/>
    <w:rsid w:val="007212a9"/>
    <w:rPr>
      <w:rFonts w:ascii="Arial" w:hAnsi="Arial" w:eastAsia="Arial" w:cs="Arial"/>
      <w:color w:val="000000"/>
      <w:sz w:val="24"/>
      <w:szCs w:val="24"/>
    </w:rPr>
  </w:style>
  <w:style w:type="character" w:styleId="Znakiprzypiswkocowych">
    <w:name w:val="Znaki przypisów końcowych"/>
    <w:unhideWhenUsed/>
    <w:qFormat/>
    <w:rsid w:val="007212a9"/>
    <w:rPr>
      <w:vertAlign w:val="superscript"/>
    </w:rPr>
  </w:style>
  <w:style w:type="character" w:styleId="EndnoteReference">
    <w:name w:val="Endnote Reference"/>
    <w:rPr>
      <w:vertAlign w:val="superscript"/>
    </w:rPr>
  </w:style>
  <w:style w:type="character" w:styleId="NagwekZnak" w:customStyle="1">
    <w:name w:val="Nagłówek Znak"/>
    <w:qFormat/>
    <w:rsid w:val="00e923bc"/>
    <w:rPr>
      <w:color w:val="000000"/>
      <w:sz w:val="24"/>
      <w:szCs w:val="24"/>
    </w:rPr>
  </w:style>
  <w:style w:type="character" w:styleId="StopkaZnak" w:customStyle="1">
    <w:name w:val="Stopka Znak"/>
    <w:qFormat/>
    <w:rsid w:val="00e923bc"/>
    <w:rPr>
      <w:color w:val="000000"/>
      <w:sz w:val="24"/>
      <w:szCs w:val="24"/>
    </w:rPr>
  </w:style>
  <w:style w:type="character" w:styleId="TekstdymkaZnak" w:customStyle="1">
    <w:name w:val="Tekst dymka Znak"/>
    <w:link w:val="BalloonText"/>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Annotationtext"/>
    <w:qFormat/>
    <w:rsid w:val="00be3c42"/>
    <w:rPr>
      <w:color w:val="000000"/>
    </w:rPr>
  </w:style>
  <w:style w:type="character" w:styleId="TematkomentarzaZnak" w:customStyle="1">
    <w:name w:val="Temat komentarza Znak"/>
    <w:link w:val="Annotationsubject"/>
    <w:qFormat/>
    <w:rsid w:val="00be3c42"/>
    <w:rPr>
      <w:b/>
      <w:bCs/>
      <w:color w:val="000000"/>
    </w:rPr>
  </w:style>
  <w:style w:type="character" w:styleId="TekstprzypisudolnegoZnak" w:customStyle="1">
    <w:name w:val="Tekst przypisu dolnego Znak"/>
    <w:qFormat/>
    <w:rsid w:val="0094056b"/>
    <w:rPr>
      <w:color w:val="000000"/>
    </w:rPr>
  </w:style>
  <w:style w:type="character" w:styleId="Znakiprzypiswdolnych">
    <w:name w:val="Znaki przypisów dolnych"/>
    <w:qFormat/>
    <w:rsid w:val="0094056b"/>
    <w:rPr>
      <w:vertAlign w:val="superscript"/>
    </w:rPr>
  </w:style>
  <w:style w:type="character" w:styleId="FootnoteReference">
    <w:name w:val="Footnote Reference"/>
    <w:rPr>
      <w:vertAlign w:val="superscript"/>
    </w:rPr>
  </w:style>
  <w:style w:type="character" w:styleId="Nagwek2Znak" w:customStyle="1">
    <w:name w:val="Nagłówek 2 Znak"/>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1"/>
    <w:qFormat/>
    <w:locked/>
    <w:rsid w:val="002f21e6"/>
    <w:rPr>
      <w:rFonts w:ascii="Arial" w:hAnsi="Arial" w:eastAsia="Arial" w:cs="Arial"/>
      <w:color w:val="231F20"/>
      <w:sz w:val="16"/>
      <w:szCs w:val="16"/>
      <w:shd w:fill="FFFFFF" w:val="clear"/>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itle">
    <w:name w:val="Title"/>
    <w:basedOn w:val="Normal"/>
    <w:link w:val="TytuZnak"/>
    <w:qFormat/>
    <w:rsid w:val="00ef7b96"/>
    <w:pPr>
      <w:spacing w:before="240" w:after="60"/>
      <w:jc w:val="center"/>
    </w:pPr>
    <w:rPr>
      <w:rFonts w:ascii="Arial" w:hAnsi="Arial" w:eastAsia="Arial"/>
      <w:b/>
      <w:bCs/>
      <w:sz w:val="32"/>
      <w:szCs w:val="32"/>
    </w:rPr>
  </w:style>
  <w:style w:type="paragraph" w:styleId="Subtitle">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Header">
    <w:name w:val="Header"/>
    <w:basedOn w:val="Normal"/>
    <w:link w:val="NagwekZnak"/>
    <w:rsid w:val="00e923bc"/>
    <w:pPr>
      <w:tabs>
        <w:tab w:val="clear" w:pos="720"/>
        <w:tab w:val="center" w:pos="4536" w:leader="none"/>
        <w:tab w:val="right" w:pos="9072" w:leader="none"/>
      </w:tabs>
    </w:pPr>
    <w:rPr/>
  </w:style>
  <w:style w:type="paragraph" w:styleId="Footer">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FootnoteText">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LibreOffice/7.6.2.1$Windows_X86_64 LibreOffice_project/56f7684011345957bbf33a7ee678afaf4d2ba333</Application>
  <AppVersion>15.0000</AppVersion>
  <Pages>4</Pages>
  <Words>954</Words>
  <Characters>5991</Characters>
  <CharactersWithSpaces>6855</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Filip Paweł</cp:lastModifiedBy>
  <cp:lastPrinted>2018-10-09T16:18:00Z</cp:lastPrinted>
  <dcterms:modified xsi:type="dcterms:W3CDTF">2019-02-13T09:11:00Z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